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AB" w:rsidRPr="009466CC" w:rsidRDefault="001A5504" w:rsidP="001A5504">
      <w:pPr>
        <w:rPr>
          <w:rFonts w:ascii="Palatino Linotype" w:hAnsi="Palatino Linotype"/>
          <w:b/>
          <w:i/>
          <w:sz w:val="32"/>
        </w:rPr>
      </w:pPr>
      <w:r w:rsidRPr="009466CC">
        <w:rPr>
          <w:rFonts w:ascii="Palatino Linotype" w:hAnsi="Palatino Linotype"/>
          <w:b/>
          <w:i/>
          <w:sz w:val="32"/>
        </w:rPr>
        <w:t>Mount Carmel</w:t>
      </w:r>
    </w:p>
    <w:p w:rsidR="00CC21AB" w:rsidRPr="001A5504" w:rsidRDefault="00CC21AB" w:rsidP="001A5504">
      <w:pPr>
        <w:rPr>
          <w:rFonts w:ascii="Palatino Linotype" w:hAnsi="Palatino Linotype"/>
        </w:rPr>
      </w:pPr>
      <w:r w:rsidRPr="001A5504">
        <w:rPr>
          <w:rFonts w:ascii="Palatino Linotype" w:hAnsi="Palatino Linotype"/>
        </w:rPr>
        <w:t>By Elisa Graf</w:t>
      </w:r>
    </w:p>
    <w:p w:rsidR="00CC21AB" w:rsidRPr="001A5504" w:rsidRDefault="00CC21AB" w:rsidP="001A5504">
      <w:pPr>
        <w:rPr>
          <w:rFonts w:ascii="Palatino Linotype" w:hAnsi="Palatino Linotype"/>
        </w:rPr>
      </w:pPr>
    </w:p>
    <w:p w:rsidR="00CC21AB" w:rsidRPr="001A5504" w:rsidRDefault="00CC21AB" w:rsidP="001A5504">
      <w:pPr>
        <w:rPr>
          <w:rFonts w:ascii="Palatino Linotype" w:hAnsi="Palatino Linotype"/>
        </w:rPr>
      </w:pPr>
      <w:r w:rsidRPr="001A5504">
        <w:rPr>
          <w:rFonts w:ascii="Palatino Linotype" w:hAnsi="Palatino Linotype"/>
        </w:rPr>
        <w:t>The Smiths</w:t>
      </w:r>
      <w:r w:rsidR="00A23963" w:rsidRPr="001A5504">
        <w:rPr>
          <w:rFonts w:ascii="Palatino Linotype" w:hAnsi="Palatino Linotype"/>
        </w:rPr>
        <w:t>’</w:t>
      </w:r>
      <w:r w:rsidRPr="001A5504">
        <w:rPr>
          <w:rFonts w:ascii="Palatino Linotype" w:hAnsi="Palatino Linotype"/>
        </w:rPr>
        <w:t xml:space="preserve"> house is over on </w:t>
      </w:r>
      <w:proofErr w:type="spellStart"/>
      <w:r w:rsidRPr="001A5504">
        <w:rPr>
          <w:rFonts w:ascii="Palatino Linotype" w:hAnsi="Palatino Linotype"/>
        </w:rPr>
        <w:t>Wootton</w:t>
      </w:r>
      <w:proofErr w:type="spellEnd"/>
      <w:r w:rsidRPr="001A5504">
        <w:rPr>
          <w:rFonts w:ascii="Palatino Linotype" w:hAnsi="Palatino Linotype"/>
        </w:rPr>
        <w:t xml:space="preserve"> Avenue, the Jones</w:t>
      </w:r>
      <w:r w:rsidR="00A23963" w:rsidRPr="001A5504">
        <w:rPr>
          <w:rFonts w:ascii="Palatino Linotype" w:hAnsi="Palatino Linotype"/>
        </w:rPr>
        <w:t>es</w:t>
      </w:r>
      <w:r w:rsidRPr="001A5504">
        <w:rPr>
          <w:rFonts w:ascii="Palatino Linotype" w:hAnsi="Palatino Linotype"/>
        </w:rPr>
        <w:t xml:space="preserve"> live out 117 in that big old house, and we just love to shop at that little antique shop in downtown Clarksburg. We drive through Barnesville and Dawsonville without even stopping to think about the millions of people who have passed through the same intersections for hundreds of years. What were their lives like? Why were they here? How have the businesses they started, the buildings they constructed, and the games they played affected our lives today? I hope that with this new column</w:t>
      </w:r>
      <w:r w:rsidR="001747CB" w:rsidRPr="001A5504">
        <w:rPr>
          <w:rFonts w:ascii="Palatino Linotype" w:hAnsi="Palatino Linotype"/>
        </w:rPr>
        <w:t>,</w:t>
      </w:r>
      <w:r w:rsidRPr="001A5504">
        <w:rPr>
          <w:rFonts w:ascii="Palatino Linotype" w:hAnsi="Palatino Linotype"/>
        </w:rPr>
        <w:t xml:space="preserve"> we can dive into the past and discover how the foundations laid by the founding fathers of the </w:t>
      </w:r>
      <w:proofErr w:type="spellStart"/>
      <w:r w:rsidRPr="001A5504">
        <w:rPr>
          <w:rFonts w:ascii="Palatino Linotype" w:hAnsi="Palatino Linotype"/>
        </w:rPr>
        <w:t>Monocacy</w:t>
      </w:r>
      <w:proofErr w:type="spellEnd"/>
      <w:r w:rsidRPr="001A5504">
        <w:rPr>
          <w:rFonts w:ascii="Palatino Linotype" w:hAnsi="Palatino Linotype"/>
        </w:rPr>
        <w:t xml:space="preserve"> area have created what we know as today.</w:t>
      </w:r>
    </w:p>
    <w:p w:rsidR="00CC21AB" w:rsidRPr="001A5504" w:rsidRDefault="00CC21AB" w:rsidP="001A5504">
      <w:pPr>
        <w:rPr>
          <w:rFonts w:ascii="Palatino Linotype" w:hAnsi="Palatino Linotype"/>
        </w:rPr>
      </w:pPr>
      <w:r w:rsidRPr="001A5504">
        <w:rPr>
          <w:rFonts w:ascii="Palatino Linotype" w:hAnsi="Palatino Linotype"/>
        </w:rPr>
        <w:t xml:space="preserve">Our first adventure back in time is to visit an old plantation. Mount Carmel sits along the east side of Route 28 </w:t>
      </w:r>
      <w:r w:rsidR="00981901" w:rsidRPr="001A5504">
        <w:rPr>
          <w:rFonts w:ascii="Palatino Linotype" w:hAnsi="Palatino Linotype"/>
        </w:rPr>
        <w:t xml:space="preserve">headed from Beallsville toward Dickerson, </w:t>
      </w:r>
      <w:r w:rsidRPr="001A5504">
        <w:rPr>
          <w:rFonts w:ascii="Palatino Linotype" w:hAnsi="Palatino Linotype"/>
        </w:rPr>
        <w:t>just beyond Martinsburg Road. It is not clear what parts of the puzzle</w:t>
      </w:r>
      <w:r w:rsidR="00A23963" w:rsidRPr="001A5504">
        <w:rPr>
          <w:rFonts w:ascii="Palatino Linotype" w:hAnsi="Palatino Linotype"/>
        </w:rPr>
        <w:t>-</w:t>
      </w:r>
      <w:r w:rsidRPr="001A5504">
        <w:rPr>
          <w:rFonts w:ascii="Palatino Linotype" w:hAnsi="Palatino Linotype"/>
        </w:rPr>
        <w:t>like home were built first</w:t>
      </w:r>
      <w:r w:rsidR="00A23963" w:rsidRPr="001A5504">
        <w:rPr>
          <w:rFonts w:ascii="Palatino Linotype" w:hAnsi="Palatino Linotype"/>
        </w:rPr>
        <w:t>,</w:t>
      </w:r>
      <w:r w:rsidRPr="001A5504">
        <w:rPr>
          <w:rFonts w:ascii="Palatino Linotype" w:hAnsi="Palatino Linotype"/>
        </w:rPr>
        <w:t xml:space="preserve"> but it is clear that they all date back </w:t>
      </w:r>
      <w:proofErr w:type="gramStart"/>
      <w:r w:rsidRPr="001A5504">
        <w:rPr>
          <w:rFonts w:ascii="Palatino Linotype" w:hAnsi="Palatino Linotype"/>
        </w:rPr>
        <w:t>to</w:t>
      </w:r>
      <w:proofErr w:type="gramEnd"/>
      <w:r w:rsidRPr="001A5504">
        <w:rPr>
          <w:rFonts w:ascii="Palatino Linotype" w:hAnsi="Palatino Linotype"/>
        </w:rPr>
        <w:t xml:space="preserve"> the late 1700s to early 1800s.The evolution of the home is evident from its facade. The main building is a </w:t>
      </w:r>
      <w:r w:rsidR="00A23963" w:rsidRPr="001A5504">
        <w:rPr>
          <w:rFonts w:ascii="Palatino Linotype" w:hAnsi="Palatino Linotype"/>
        </w:rPr>
        <w:t>two-</w:t>
      </w:r>
      <w:r w:rsidRPr="001A5504">
        <w:rPr>
          <w:rFonts w:ascii="Palatino Linotype" w:hAnsi="Palatino Linotype"/>
        </w:rPr>
        <w:t>story sandstone structure joined to the west with a smaller one</w:t>
      </w:r>
      <w:r w:rsidR="00A23963" w:rsidRPr="001A5504">
        <w:rPr>
          <w:rFonts w:ascii="Palatino Linotype" w:hAnsi="Palatino Linotype"/>
        </w:rPr>
        <w:t>-</w:t>
      </w:r>
      <w:r w:rsidRPr="001A5504">
        <w:rPr>
          <w:rFonts w:ascii="Palatino Linotype" w:hAnsi="Palatino Linotype"/>
        </w:rPr>
        <w:t>and</w:t>
      </w:r>
      <w:r w:rsidR="00A23963" w:rsidRPr="001A5504">
        <w:rPr>
          <w:rFonts w:ascii="Palatino Linotype" w:hAnsi="Palatino Linotype"/>
        </w:rPr>
        <w:t>-</w:t>
      </w:r>
      <w:r w:rsidRPr="001A5504">
        <w:rPr>
          <w:rFonts w:ascii="Palatino Linotype" w:hAnsi="Palatino Linotype"/>
        </w:rPr>
        <w:t>half</w:t>
      </w:r>
      <w:r w:rsidR="00A23963" w:rsidRPr="001A5504">
        <w:rPr>
          <w:rFonts w:ascii="Palatino Linotype" w:hAnsi="Palatino Linotype"/>
        </w:rPr>
        <w:t>-</w:t>
      </w:r>
      <w:r w:rsidRPr="001A5504">
        <w:rPr>
          <w:rFonts w:ascii="Palatino Linotype" w:hAnsi="Palatino Linotype"/>
        </w:rPr>
        <w:t>story wood frame house</w:t>
      </w:r>
      <w:r w:rsidR="00981901" w:rsidRPr="001A5504">
        <w:rPr>
          <w:rFonts w:ascii="Palatino Linotype" w:hAnsi="Palatino Linotype"/>
        </w:rPr>
        <w:t>. A</w:t>
      </w:r>
      <w:r w:rsidRPr="001A5504">
        <w:rPr>
          <w:rFonts w:ascii="Palatino Linotype" w:hAnsi="Palatino Linotype"/>
        </w:rPr>
        <w:t>round the back on the north side of the main house is a one</w:t>
      </w:r>
      <w:r w:rsidR="00A23963" w:rsidRPr="001A5504">
        <w:rPr>
          <w:rFonts w:ascii="Palatino Linotype" w:hAnsi="Palatino Linotype"/>
        </w:rPr>
        <w:t>-</w:t>
      </w:r>
      <w:r w:rsidRPr="001A5504">
        <w:rPr>
          <w:rFonts w:ascii="Palatino Linotype" w:hAnsi="Palatino Linotype"/>
        </w:rPr>
        <w:t>and</w:t>
      </w:r>
      <w:r w:rsidR="00A23963" w:rsidRPr="001A5504">
        <w:rPr>
          <w:rFonts w:ascii="Palatino Linotype" w:hAnsi="Palatino Linotype"/>
        </w:rPr>
        <w:t>-</w:t>
      </w:r>
      <w:r w:rsidRPr="001A5504">
        <w:rPr>
          <w:rFonts w:ascii="Palatino Linotype" w:hAnsi="Palatino Linotype"/>
        </w:rPr>
        <w:t>a</w:t>
      </w:r>
      <w:r w:rsidR="00A23963" w:rsidRPr="001A5504">
        <w:rPr>
          <w:rFonts w:ascii="Palatino Linotype" w:hAnsi="Palatino Linotype"/>
        </w:rPr>
        <w:t>-</w:t>
      </w:r>
      <w:r w:rsidRPr="001A5504">
        <w:rPr>
          <w:rFonts w:ascii="Palatino Linotype" w:hAnsi="Palatino Linotype"/>
        </w:rPr>
        <w:t>half</w:t>
      </w:r>
      <w:r w:rsidR="00A23963" w:rsidRPr="001A5504">
        <w:rPr>
          <w:rFonts w:ascii="Palatino Linotype" w:hAnsi="Palatino Linotype"/>
        </w:rPr>
        <w:t>-</w:t>
      </w:r>
      <w:r w:rsidRPr="001A5504">
        <w:rPr>
          <w:rFonts w:ascii="Palatino Linotype" w:hAnsi="Palatino Linotype"/>
        </w:rPr>
        <w:t xml:space="preserve">story stone kitchen. Attached to the frame structure are two </w:t>
      </w:r>
      <w:r w:rsidR="00A23963" w:rsidRPr="001A5504">
        <w:rPr>
          <w:rFonts w:ascii="Palatino Linotype" w:hAnsi="Palatino Linotype"/>
        </w:rPr>
        <w:t>one-</w:t>
      </w:r>
      <w:r w:rsidRPr="001A5504">
        <w:rPr>
          <w:rFonts w:ascii="Palatino Linotype" w:hAnsi="Palatino Linotype"/>
        </w:rPr>
        <w:t xml:space="preserve">story stone buildings. There is also an additional stone building once used as slave quarters just beyond the main house </w:t>
      </w:r>
    </w:p>
    <w:p w:rsidR="00CC21AB" w:rsidRPr="001A5504" w:rsidRDefault="00CC21AB" w:rsidP="001A5504">
      <w:pPr>
        <w:rPr>
          <w:rFonts w:ascii="Palatino Linotype" w:hAnsi="Palatino Linotype"/>
        </w:rPr>
      </w:pPr>
      <w:r w:rsidRPr="001A5504">
        <w:rPr>
          <w:rFonts w:ascii="Palatino Linotype" w:hAnsi="Palatino Linotype"/>
        </w:rPr>
        <w:t>From the beginning</w:t>
      </w:r>
      <w:r w:rsidR="00A23963" w:rsidRPr="001A5504">
        <w:rPr>
          <w:rFonts w:ascii="Palatino Linotype" w:hAnsi="Palatino Linotype"/>
        </w:rPr>
        <w:t>,</w:t>
      </w:r>
      <w:r w:rsidRPr="001A5504">
        <w:rPr>
          <w:rFonts w:ascii="Palatino Linotype" w:hAnsi="Palatino Linotype"/>
        </w:rPr>
        <w:t xml:space="preserve"> Mount Carmel has always played an important role in the history of the </w:t>
      </w:r>
      <w:proofErr w:type="spellStart"/>
      <w:r w:rsidRPr="001A5504">
        <w:rPr>
          <w:rFonts w:ascii="Palatino Linotype" w:hAnsi="Palatino Linotype"/>
        </w:rPr>
        <w:t>Monocacy</w:t>
      </w:r>
      <w:proofErr w:type="spellEnd"/>
      <w:r w:rsidRPr="001A5504">
        <w:rPr>
          <w:rFonts w:ascii="Palatino Linotype" w:hAnsi="Palatino Linotype"/>
        </w:rPr>
        <w:t xml:space="preserve"> area as have the families that</w:t>
      </w:r>
      <w:r w:rsidR="00A23963" w:rsidRPr="001A5504">
        <w:rPr>
          <w:rFonts w:ascii="Palatino Linotype" w:hAnsi="Palatino Linotype"/>
        </w:rPr>
        <w:t xml:space="preserve"> </w:t>
      </w:r>
      <w:r w:rsidRPr="001A5504">
        <w:rPr>
          <w:rFonts w:ascii="Palatino Linotype" w:hAnsi="Palatino Linotype"/>
        </w:rPr>
        <w:t>lived within its walls. In 1799</w:t>
      </w:r>
      <w:r w:rsidR="00A23963" w:rsidRPr="001A5504">
        <w:rPr>
          <w:rFonts w:ascii="Palatino Linotype" w:hAnsi="Palatino Linotype"/>
        </w:rPr>
        <w:t>,</w:t>
      </w:r>
      <w:r w:rsidRPr="001A5504">
        <w:rPr>
          <w:rFonts w:ascii="Palatino Linotype" w:hAnsi="Palatino Linotype"/>
        </w:rPr>
        <w:t xml:space="preserve"> Hezekiah </w:t>
      </w:r>
      <w:proofErr w:type="spellStart"/>
      <w:r w:rsidRPr="001A5504">
        <w:rPr>
          <w:rFonts w:ascii="Palatino Linotype" w:hAnsi="Palatino Linotype"/>
        </w:rPr>
        <w:t>Veitch</w:t>
      </w:r>
      <w:proofErr w:type="spellEnd"/>
      <w:r w:rsidRPr="001A5504">
        <w:rPr>
          <w:rFonts w:ascii="Palatino Linotype" w:hAnsi="Palatino Linotype"/>
        </w:rPr>
        <w:t xml:space="preserve"> help</w:t>
      </w:r>
      <w:r w:rsidR="00A23963" w:rsidRPr="001A5504">
        <w:rPr>
          <w:rFonts w:ascii="Palatino Linotype" w:hAnsi="Palatino Linotype"/>
        </w:rPr>
        <w:t>ed</w:t>
      </w:r>
      <w:r w:rsidRPr="001A5504">
        <w:rPr>
          <w:rFonts w:ascii="Palatino Linotype" w:hAnsi="Palatino Linotype"/>
        </w:rPr>
        <w:t xml:space="preserve"> divide Montgomery County into </w:t>
      </w:r>
      <w:r w:rsidR="00A23963" w:rsidRPr="001A5504">
        <w:rPr>
          <w:rFonts w:ascii="Palatino Linotype" w:hAnsi="Palatino Linotype"/>
        </w:rPr>
        <w:t>five</w:t>
      </w:r>
      <w:r w:rsidRPr="001A5504">
        <w:rPr>
          <w:rFonts w:ascii="Palatino Linotype" w:hAnsi="Palatino Linotype"/>
        </w:rPr>
        <w:t xml:space="preserve"> election districts which included the Medley District </w:t>
      </w:r>
      <w:r w:rsidR="00A23963" w:rsidRPr="001A5504">
        <w:rPr>
          <w:rFonts w:ascii="Palatino Linotype" w:hAnsi="Palatino Linotype"/>
        </w:rPr>
        <w:t xml:space="preserve">in which much of the </w:t>
      </w:r>
      <w:proofErr w:type="spellStart"/>
      <w:r w:rsidR="00A23963" w:rsidRPr="001A5504">
        <w:rPr>
          <w:rFonts w:ascii="Palatino Linotype" w:hAnsi="Palatino Linotype"/>
        </w:rPr>
        <w:t>Monocacy</w:t>
      </w:r>
      <w:proofErr w:type="spellEnd"/>
      <w:r w:rsidR="00A23963" w:rsidRPr="001A5504">
        <w:rPr>
          <w:rFonts w:ascii="Palatino Linotype" w:hAnsi="Palatino Linotype"/>
        </w:rPr>
        <w:t xml:space="preserve"> area is located</w:t>
      </w:r>
      <w:r w:rsidRPr="001A5504">
        <w:rPr>
          <w:rFonts w:ascii="Palatino Linotype" w:hAnsi="Palatino Linotype"/>
        </w:rPr>
        <w:t xml:space="preserve">. Thomas </w:t>
      </w:r>
      <w:proofErr w:type="spellStart"/>
      <w:r w:rsidRPr="001A5504">
        <w:rPr>
          <w:rFonts w:ascii="Palatino Linotype" w:hAnsi="Palatino Linotype"/>
        </w:rPr>
        <w:t>Veitch</w:t>
      </w:r>
      <w:proofErr w:type="spellEnd"/>
      <w:r w:rsidRPr="001A5504">
        <w:rPr>
          <w:rFonts w:ascii="Palatino Linotype" w:hAnsi="Palatino Linotype"/>
        </w:rPr>
        <w:t>, a relative of Hezekiah</w:t>
      </w:r>
      <w:r w:rsidR="00A23963" w:rsidRPr="001A5504">
        <w:rPr>
          <w:rFonts w:ascii="Palatino Linotype" w:hAnsi="Palatino Linotype"/>
        </w:rPr>
        <w:t>,</w:t>
      </w:r>
      <w:r w:rsidRPr="001A5504">
        <w:rPr>
          <w:rFonts w:ascii="Palatino Linotype" w:hAnsi="Palatino Linotype"/>
        </w:rPr>
        <w:t xml:space="preserve"> was the first to own t</w:t>
      </w:r>
      <w:r w:rsidR="00A23963" w:rsidRPr="001A5504">
        <w:rPr>
          <w:rFonts w:ascii="Palatino Linotype" w:hAnsi="Palatino Linotype"/>
        </w:rPr>
        <w:t>he</w:t>
      </w:r>
      <w:r w:rsidRPr="001A5504">
        <w:rPr>
          <w:rFonts w:ascii="Palatino Linotype" w:hAnsi="Palatino Linotype"/>
        </w:rPr>
        <w:t xml:space="preserve"> land </w:t>
      </w:r>
      <w:r w:rsidR="00A23963" w:rsidRPr="001A5504">
        <w:rPr>
          <w:rFonts w:ascii="Palatino Linotype" w:hAnsi="Palatino Linotype"/>
        </w:rPr>
        <w:t xml:space="preserve">on which </w:t>
      </w:r>
      <w:r w:rsidRPr="001A5504">
        <w:rPr>
          <w:rFonts w:ascii="Palatino Linotype" w:hAnsi="Palatino Linotype"/>
        </w:rPr>
        <w:t>Mount Carmel stands today and</w:t>
      </w:r>
      <w:r w:rsidR="00A23963" w:rsidRPr="001A5504">
        <w:rPr>
          <w:rFonts w:ascii="Palatino Linotype" w:hAnsi="Palatino Linotype"/>
        </w:rPr>
        <w:t>,</w:t>
      </w:r>
      <w:r w:rsidRPr="001A5504">
        <w:rPr>
          <w:rFonts w:ascii="Palatino Linotype" w:hAnsi="Palatino Linotype"/>
        </w:rPr>
        <w:t xml:space="preserve"> most likely</w:t>
      </w:r>
      <w:r w:rsidR="00A23963" w:rsidRPr="001A5504">
        <w:rPr>
          <w:rFonts w:ascii="Palatino Linotype" w:hAnsi="Palatino Linotype"/>
        </w:rPr>
        <w:t>,</w:t>
      </w:r>
      <w:r w:rsidRPr="001A5504">
        <w:rPr>
          <w:rFonts w:ascii="Palatino Linotype" w:hAnsi="Palatino Linotype"/>
        </w:rPr>
        <w:t xml:space="preserve"> was the first to build on that land in the late 1700s. Thomas was a justice of the </w:t>
      </w:r>
      <w:r w:rsidR="00A23963" w:rsidRPr="001A5504">
        <w:rPr>
          <w:rFonts w:ascii="Palatino Linotype" w:hAnsi="Palatino Linotype"/>
        </w:rPr>
        <w:t>second</w:t>
      </w:r>
      <w:r w:rsidRPr="001A5504">
        <w:rPr>
          <w:rFonts w:ascii="Palatino Linotype" w:hAnsi="Palatino Linotype"/>
        </w:rPr>
        <w:t xml:space="preserve"> county court, a slave owner</w:t>
      </w:r>
      <w:r w:rsidR="00A23963" w:rsidRPr="001A5504">
        <w:rPr>
          <w:rFonts w:ascii="Palatino Linotype" w:hAnsi="Palatino Linotype"/>
        </w:rPr>
        <w:t>,</w:t>
      </w:r>
      <w:r w:rsidRPr="001A5504">
        <w:rPr>
          <w:rFonts w:ascii="Palatino Linotype" w:hAnsi="Palatino Linotype"/>
        </w:rPr>
        <w:t xml:space="preserve"> and a successful tobacco farmer. At this time</w:t>
      </w:r>
      <w:r w:rsidR="00A23963" w:rsidRPr="001A5504">
        <w:rPr>
          <w:rFonts w:ascii="Palatino Linotype" w:hAnsi="Palatino Linotype"/>
        </w:rPr>
        <w:t>,</w:t>
      </w:r>
      <w:r w:rsidRPr="001A5504">
        <w:rPr>
          <w:rFonts w:ascii="Palatino Linotype" w:hAnsi="Palatino Linotype"/>
        </w:rPr>
        <w:t xml:space="preserve"> tobacco was one of the most popular and successful crops in </w:t>
      </w:r>
      <w:r w:rsidR="00981901" w:rsidRPr="001A5504">
        <w:rPr>
          <w:rFonts w:ascii="Palatino Linotype" w:hAnsi="Palatino Linotype"/>
        </w:rPr>
        <w:t xml:space="preserve">the </w:t>
      </w:r>
      <w:r w:rsidRPr="001A5504">
        <w:rPr>
          <w:rFonts w:ascii="Palatino Linotype" w:hAnsi="Palatino Linotype"/>
        </w:rPr>
        <w:t>region.</w:t>
      </w:r>
    </w:p>
    <w:p w:rsidR="00CC21AB" w:rsidRPr="001A5504" w:rsidRDefault="00CC21AB" w:rsidP="001A5504">
      <w:pPr>
        <w:rPr>
          <w:rFonts w:ascii="Palatino Linotype" w:hAnsi="Palatino Linotype"/>
        </w:rPr>
      </w:pPr>
      <w:r w:rsidRPr="001A5504">
        <w:rPr>
          <w:rFonts w:ascii="Palatino Linotype" w:hAnsi="Palatino Linotype"/>
        </w:rPr>
        <w:t>Thomas pass</w:t>
      </w:r>
      <w:r w:rsidR="00A23963" w:rsidRPr="001A5504">
        <w:rPr>
          <w:rFonts w:ascii="Palatino Linotype" w:hAnsi="Palatino Linotype"/>
        </w:rPr>
        <w:t>ed</w:t>
      </w:r>
      <w:r w:rsidRPr="001A5504">
        <w:rPr>
          <w:rFonts w:ascii="Palatino Linotype" w:hAnsi="Palatino Linotype"/>
        </w:rPr>
        <w:t xml:space="preserve"> the plantation down to his daughter Mary and her husband John Trundle before the turn of the </w:t>
      </w:r>
      <w:r w:rsidR="00A23963" w:rsidRPr="001A5504">
        <w:rPr>
          <w:rFonts w:ascii="Palatino Linotype" w:hAnsi="Palatino Linotype"/>
        </w:rPr>
        <w:t>nineteenth</w:t>
      </w:r>
      <w:r w:rsidRPr="001A5504">
        <w:rPr>
          <w:rFonts w:ascii="Palatino Linotype" w:hAnsi="Palatino Linotype"/>
        </w:rPr>
        <w:t xml:space="preserve"> century. </w:t>
      </w:r>
      <w:r w:rsidR="00A23963" w:rsidRPr="001A5504">
        <w:rPr>
          <w:rFonts w:ascii="Palatino Linotype" w:hAnsi="Palatino Linotype"/>
        </w:rPr>
        <w:t>The Trundles</w:t>
      </w:r>
      <w:r w:rsidRPr="001A5504">
        <w:rPr>
          <w:rFonts w:ascii="Palatino Linotype" w:hAnsi="Palatino Linotype"/>
        </w:rPr>
        <w:t xml:space="preserve"> continue</w:t>
      </w:r>
      <w:r w:rsidR="00A23963" w:rsidRPr="001A5504">
        <w:rPr>
          <w:rFonts w:ascii="Palatino Linotype" w:hAnsi="Palatino Linotype"/>
        </w:rPr>
        <w:t>d</w:t>
      </w:r>
      <w:r w:rsidRPr="001A5504">
        <w:rPr>
          <w:rFonts w:ascii="Palatino Linotype" w:hAnsi="Palatino Linotype"/>
        </w:rPr>
        <w:t xml:space="preserve"> to add onto the home and grow tobacco on the land. In 1816</w:t>
      </w:r>
      <w:r w:rsidR="00A23963" w:rsidRPr="001A5504">
        <w:rPr>
          <w:rFonts w:ascii="Palatino Linotype" w:hAnsi="Palatino Linotype"/>
        </w:rPr>
        <w:t>,</w:t>
      </w:r>
      <w:r w:rsidRPr="001A5504">
        <w:rPr>
          <w:rFonts w:ascii="Palatino Linotype" w:hAnsi="Palatino Linotype"/>
        </w:rPr>
        <w:t xml:space="preserve"> their daughter Mary was born. She inherit</w:t>
      </w:r>
      <w:r w:rsidR="00A23963" w:rsidRPr="001A5504">
        <w:rPr>
          <w:rFonts w:ascii="Palatino Linotype" w:hAnsi="Palatino Linotype"/>
        </w:rPr>
        <w:t>ed</w:t>
      </w:r>
      <w:r w:rsidRPr="001A5504">
        <w:rPr>
          <w:rFonts w:ascii="Palatino Linotype" w:hAnsi="Palatino Linotype"/>
        </w:rPr>
        <w:t xml:space="preserve"> the plantation along with her husband Richard </w:t>
      </w:r>
      <w:proofErr w:type="spellStart"/>
      <w:r w:rsidRPr="001A5504">
        <w:rPr>
          <w:rFonts w:ascii="Palatino Linotype" w:hAnsi="Palatino Linotype"/>
        </w:rPr>
        <w:t>Gott</w:t>
      </w:r>
      <w:proofErr w:type="spellEnd"/>
      <w:r w:rsidRPr="001A5504">
        <w:rPr>
          <w:rFonts w:ascii="Palatino Linotype" w:hAnsi="Palatino Linotype"/>
        </w:rPr>
        <w:t xml:space="preserve"> in the early </w:t>
      </w:r>
      <w:r w:rsidR="00A23963" w:rsidRPr="001A5504">
        <w:rPr>
          <w:rFonts w:ascii="Palatino Linotype" w:hAnsi="Palatino Linotype"/>
        </w:rPr>
        <w:t>nineteenth</w:t>
      </w:r>
      <w:r w:rsidRPr="001A5504">
        <w:rPr>
          <w:rFonts w:ascii="Palatino Linotype" w:hAnsi="Palatino Linotype"/>
        </w:rPr>
        <w:t xml:space="preserve"> century. They raise</w:t>
      </w:r>
      <w:r w:rsidR="00A23963" w:rsidRPr="001A5504">
        <w:rPr>
          <w:rFonts w:ascii="Palatino Linotype" w:hAnsi="Palatino Linotype"/>
        </w:rPr>
        <w:t>d</w:t>
      </w:r>
      <w:r w:rsidRPr="001A5504">
        <w:rPr>
          <w:rFonts w:ascii="Palatino Linotype" w:hAnsi="Palatino Linotype"/>
        </w:rPr>
        <w:t xml:space="preserve"> seven children at Mount Carmel. Their daughter</w:t>
      </w:r>
      <w:r w:rsidR="00A23963" w:rsidRPr="001A5504">
        <w:rPr>
          <w:rFonts w:ascii="Palatino Linotype" w:hAnsi="Palatino Linotype"/>
        </w:rPr>
        <w:t>,</w:t>
      </w:r>
      <w:r w:rsidRPr="001A5504">
        <w:rPr>
          <w:rFonts w:ascii="Palatino Linotype" w:hAnsi="Palatino Linotype"/>
        </w:rPr>
        <w:t xml:space="preserve"> Sarah, born in 1837, </w:t>
      </w:r>
      <w:r w:rsidR="00A23963" w:rsidRPr="001A5504">
        <w:rPr>
          <w:rFonts w:ascii="Palatino Linotype" w:hAnsi="Palatino Linotype"/>
        </w:rPr>
        <w:t>left</w:t>
      </w:r>
      <w:r w:rsidRPr="001A5504">
        <w:rPr>
          <w:rFonts w:ascii="Palatino Linotype" w:hAnsi="Palatino Linotype"/>
        </w:rPr>
        <w:t xml:space="preserve"> the plantation to marry a well</w:t>
      </w:r>
      <w:r w:rsidR="00A23963" w:rsidRPr="001A5504">
        <w:rPr>
          <w:rFonts w:ascii="Palatino Linotype" w:hAnsi="Palatino Linotype"/>
        </w:rPr>
        <w:t>-</w:t>
      </w:r>
      <w:r w:rsidRPr="001A5504">
        <w:rPr>
          <w:rFonts w:ascii="Palatino Linotype" w:hAnsi="Palatino Linotype"/>
        </w:rPr>
        <w:t>known local Civil War hero</w:t>
      </w:r>
      <w:r w:rsidR="00A23963" w:rsidRPr="001A5504">
        <w:rPr>
          <w:rFonts w:ascii="Palatino Linotype" w:hAnsi="Palatino Linotype"/>
        </w:rPr>
        <w:t>,</w:t>
      </w:r>
      <w:r w:rsidRPr="001A5504">
        <w:rPr>
          <w:rFonts w:ascii="Palatino Linotype" w:hAnsi="Palatino Linotype"/>
        </w:rPr>
        <w:t xml:space="preserve"> Elijah </w:t>
      </w:r>
      <w:proofErr w:type="spellStart"/>
      <w:r w:rsidRPr="001A5504">
        <w:rPr>
          <w:rFonts w:ascii="Palatino Linotype" w:hAnsi="Palatino Linotype"/>
        </w:rPr>
        <w:t>Veirs</w:t>
      </w:r>
      <w:proofErr w:type="spellEnd"/>
      <w:r w:rsidRPr="001A5504">
        <w:rPr>
          <w:rFonts w:ascii="Palatino Linotype" w:hAnsi="Palatino Linotype"/>
        </w:rPr>
        <w:t xml:space="preserve"> White. </w:t>
      </w:r>
    </w:p>
    <w:p w:rsidR="00CC21AB" w:rsidRPr="001A5504" w:rsidRDefault="00CC21AB" w:rsidP="001A5504">
      <w:pPr>
        <w:rPr>
          <w:rFonts w:ascii="Palatino Linotype" w:hAnsi="Palatino Linotype"/>
        </w:rPr>
      </w:pPr>
      <w:r w:rsidRPr="001A5504">
        <w:rPr>
          <w:rFonts w:ascii="Palatino Linotype" w:hAnsi="Palatino Linotype"/>
        </w:rPr>
        <w:t>Records suggest that Mary and John continue</w:t>
      </w:r>
      <w:r w:rsidR="00A23963" w:rsidRPr="001A5504">
        <w:rPr>
          <w:rFonts w:ascii="Palatino Linotype" w:hAnsi="Palatino Linotype"/>
        </w:rPr>
        <w:t>d</w:t>
      </w:r>
      <w:r w:rsidRPr="001A5504">
        <w:rPr>
          <w:rFonts w:ascii="Palatino Linotype" w:hAnsi="Palatino Linotype"/>
        </w:rPr>
        <w:t xml:space="preserve"> to pass Mount Carmel down to their children</w:t>
      </w:r>
      <w:r w:rsidR="00A23963" w:rsidRPr="001A5504">
        <w:rPr>
          <w:rFonts w:ascii="Palatino Linotype" w:hAnsi="Palatino Linotype"/>
        </w:rPr>
        <w:t>,</w:t>
      </w:r>
      <w:r w:rsidRPr="001A5504">
        <w:rPr>
          <w:rFonts w:ascii="Palatino Linotype" w:hAnsi="Palatino Linotype"/>
        </w:rPr>
        <w:t xml:space="preserve"> and that it play</w:t>
      </w:r>
      <w:r w:rsidR="00A23963" w:rsidRPr="001A5504">
        <w:rPr>
          <w:rFonts w:ascii="Palatino Linotype" w:hAnsi="Palatino Linotype"/>
        </w:rPr>
        <w:t>ed</w:t>
      </w:r>
      <w:r w:rsidRPr="001A5504">
        <w:rPr>
          <w:rFonts w:ascii="Palatino Linotype" w:hAnsi="Palatino Linotype"/>
        </w:rPr>
        <w:t xml:space="preserve"> a small role in the </w:t>
      </w:r>
      <w:r w:rsidR="00A23963" w:rsidRPr="001A5504">
        <w:rPr>
          <w:rFonts w:ascii="Palatino Linotype" w:hAnsi="Palatino Linotype"/>
        </w:rPr>
        <w:t>C</w:t>
      </w:r>
      <w:r w:rsidRPr="001A5504">
        <w:rPr>
          <w:rFonts w:ascii="Palatino Linotype" w:hAnsi="Palatino Linotype"/>
        </w:rPr>
        <w:t xml:space="preserve">ivil </w:t>
      </w:r>
      <w:r w:rsidR="00A23963" w:rsidRPr="001A5504">
        <w:rPr>
          <w:rFonts w:ascii="Palatino Linotype" w:hAnsi="Palatino Linotype"/>
        </w:rPr>
        <w:t>W</w:t>
      </w:r>
      <w:r w:rsidRPr="001A5504">
        <w:rPr>
          <w:rFonts w:ascii="Palatino Linotype" w:hAnsi="Palatino Linotype"/>
        </w:rPr>
        <w:t>ar. On September 9, 1862</w:t>
      </w:r>
      <w:r w:rsidR="00A23963" w:rsidRPr="001A5504">
        <w:rPr>
          <w:rFonts w:ascii="Palatino Linotype" w:hAnsi="Palatino Linotype"/>
        </w:rPr>
        <w:t>,</w:t>
      </w:r>
      <w:r w:rsidRPr="001A5504">
        <w:rPr>
          <w:rFonts w:ascii="Palatino Linotype" w:hAnsi="Palatino Linotype"/>
        </w:rPr>
        <w:t xml:space="preserve"> the plantation host</w:t>
      </w:r>
      <w:r w:rsidR="00981901" w:rsidRPr="001A5504">
        <w:rPr>
          <w:rFonts w:ascii="Palatino Linotype" w:hAnsi="Palatino Linotype"/>
        </w:rPr>
        <w:t>ed</w:t>
      </w:r>
      <w:r w:rsidRPr="001A5504">
        <w:rPr>
          <w:rFonts w:ascii="Palatino Linotype" w:hAnsi="Palatino Linotype"/>
        </w:rPr>
        <w:t xml:space="preserve"> Colonel Stonewall Jackson just before the Battle of Antietam. There must have also been some </w:t>
      </w:r>
      <w:r w:rsidRPr="001A5504">
        <w:rPr>
          <w:rFonts w:ascii="Palatino Linotype" w:hAnsi="Palatino Linotype"/>
        </w:rPr>
        <w:lastRenderedPageBreak/>
        <w:t>sort of skirmish around the plantation as there is a “</w:t>
      </w:r>
      <w:proofErr w:type="spellStart"/>
      <w:r w:rsidRPr="001A5504">
        <w:rPr>
          <w:rFonts w:ascii="Palatino Linotype" w:hAnsi="Palatino Linotype"/>
        </w:rPr>
        <w:t>miniball</w:t>
      </w:r>
      <w:proofErr w:type="spellEnd"/>
      <w:r w:rsidRPr="001A5504">
        <w:rPr>
          <w:rFonts w:ascii="Palatino Linotype" w:hAnsi="Palatino Linotype"/>
        </w:rPr>
        <w:t>” from a Civil War</w:t>
      </w:r>
      <w:r w:rsidR="00A23963" w:rsidRPr="001A5504">
        <w:rPr>
          <w:rFonts w:ascii="Palatino Linotype" w:hAnsi="Palatino Linotype"/>
        </w:rPr>
        <w:t>-</w:t>
      </w:r>
      <w:r w:rsidRPr="001A5504">
        <w:rPr>
          <w:rFonts w:ascii="Palatino Linotype" w:hAnsi="Palatino Linotype"/>
        </w:rPr>
        <w:t>era gun embedded in one of the exterior walls.</w:t>
      </w:r>
    </w:p>
    <w:p w:rsidR="00CC21AB" w:rsidRPr="001A5504" w:rsidRDefault="00CC21AB" w:rsidP="001A5504">
      <w:pPr>
        <w:rPr>
          <w:rFonts w:ascii="Palatino Linotype" w:hAnsi="Palatino Linotype"/>
        </w:rPr>
      </w:pPr>
      <w:r w:rsidRPr="001A5504">
        <w:rPr>
          <w:rFonts w:ascii="Palatino Linotype" w:hAnsi="Palatino Linotype"/>
        </w:rPr>
        <w:t>Sometime during the mid</w:t>
      </w:r>
      <w:r w:rsidR="00A23963" w:rsidRPr="001A5504">
        <w:rPr>
          <w:rFonts w:ascii="Palatino Linotype" w:hAnsi="Palatino Linotype"/>
        </w:rPr>
        <w:t>-nineteenth</w:t>
      </w:r>
      <w:r w:rsidRPr="001A5504">
        <w:rPr>
          <w:rFonts w:ascii="Palatino Linotype" w:hAnsi="Palatino Linotype"/>
        </w:rPr>
        <w:t xml:space="preserve"> century, as many plantation owners and farmers found, the tobacco crops were seriously depleting the soil of it</w:t>
      </w:r>
      <w:r w:rsidR="00A23963" w:rsidRPr="001A5504">
        <w:rPr>
          <w:rFonts w:ascii="Palatino Linotype" w:hAnsi="Palatino Linotype"/>
        </w:rPr>
        <w:t>s</w:t>
      </w:r>
      <w:r w:rsidRPr="001A5504">
        <w:rPr>
          <w:rFonts w:ascii="Palatino Linotype" w:hAnsi="Palatino Linotype"/>
        </w:rPr>
        <w:t xml:space="preserve"> nutrients</w:t>
      </w:r>
      <w:r w:rsidR="00A23963" w:rsidRPr="001A5504">
        <w:rPr>
          <w:rFonts w:ascii="Palatino Linotype" w:hAnsi="Palatino Linotype"/>
        </w:rPr>
        <w:t>,</w:t>
      </w:r>
      <w:r w:rsidRPr="001A5504">
        <w:rPr>
          <w:rFonts w:ascii="Palatino Linotype" w:hAnsi="Palatino Linotype"/>
        </w:rPr>
        <w:t xml:space="preserve"> and the crops were failing.</w:t>
      </w:r>
      <w:r w:rsidR="001A5504">
        <w:rPr>
          <w:rFonts w:ascii="Palatino Linotype" w:hAnsi="Palatino Linotype"/>
        </w:rPr>
        <w:t xml:space="preserve"> </w:t>
      </w:r>
      <w:r w:rsidRPr="001A5504">
        <w:rPr>
          <w:rFonts w:ascii="Palatino Linotype" w:hAnsi="Palatino Linotype"/>
        </w:rPr>
        <w:t xml:space="preserve">The </w:t>
      </w:r>
      <w:proofErr w:type="spellStart"/>
      <w:r w:rsidRPr="001A5504">
        <w:rPr>
          <w:rFonts w:ascii="Palatino Linotype" w:hAnsi="Palatino Linotype"/>
        </w:rPr>
        <w:t>Gott</w:t>
      </w:r>
      <w:proofErr w:type="spellEnd"/>
      <w:r w:rsidRPr="001A5504">
        <w:rPr>
          <w:rFonts w:ascii="Palatino Linotype" w:hAnsi="Palatino Linotype"/>
        </w:rPr>
        <w:t xml:space="preserve"> family decide</w:t>
      </w:r>
      <w:r w:rsidR="00A23963" w:rsidRPr="001A5504">
        <w:rPr>
          <w:rFonts w:ascii="Palatino Linotype" w:hAnsi="Palatino Linotype"/>
        </w:rPr>
        <w:t>d</w:t>
      </w:r>
      <w:r w:rsidRPr="001A5504">
        <w:rPr>
          <w:rFonts w:ascii="Palatino Linotype" w:hAnsi="Palatino Linotype"/>
        </w:rPr>
        <w:t xml:space="preserve"> to switch their crop to wheat and bui</w:t>
      </w:r>
      <w:r w:rsidR="00A23963" w:rsidRPr="001A5504">
        <w:rPr>
          <w:rFonts w:ascii="Palatino Linotype" w:hAnsi="Palatino Linotype"/>
        </w:rPr>
        <w:t xml:space="preserve">lt </w:t>
      </w:r>
      <w:r w:rsidRPr="001A5504">
        <w:rPr>
          <w:rFonts w:ascii="Palatino Linotype" w:hAnsi="Palatino Linotype"/>
        </w:rPr>
        <w:t xml:space="preserve">a small grist mill south of the home along the Little </w:t>
      </w:r>
      <w:proofErr w:type="spellStart"/>
      <w:r w:rsidRPr="001A5504">
        <w:rPr>
          <w:rFonts w:ascii="Palatino Linotype" w:hAnsi="Palatino Linotype"/>
        </w:rPr>
        <w:t>Monocacy</w:t>
      </w:r>
      <w:proofErr w:type="spellEnd"/>
      <w:r w:rsidRPr="001A5504">
        <w:rPr>
          <w:rFonts w:ascii="Palatino Linotype" w:hAnsi="Palatino Linotype"/>
        </w:rPr>
        <w:t xml:space="preserve"> River. The plantation seemed to be thriving. In 1862</w:t>
      </w:r>
      <w:r w:rsidR="00A23963" w:rsidRPr="001A5504">
        <w:rPr>
          <w:rFonts w:ascii="Palatino Linotype" w:hAnsi="Palatino Linotype"/>
        </w:rPr>
        <w:t>,</w:t>
      </w:r>
      <w:r w:rsidRPr="001A5504">
        <w:rPr>
          <w:rFonts w:ascii="Palatino Linotype" w:hAnsi="Palatino Linotype"/>
        </w:rPr>
        <w:t xml:space="preserve"> as many as nine slaves were working </w:t>
      </w:r>
      <w:r w:rsidR="00981901" w:rsidRPr="001A5504">
        <w:rPr>
          <w:rFonts w:ascii="Palatino Linotype" w:hAnsi="Palatino Linotype"/>
        </w:rPr>
        <w:t xml:space="preserve">on </w:t>
      </w:r>
      <w:r w:rsidRPr="001A5504">
        <w:rPr>
          <w:rFonts w:ascii="Palatino Linotype" w:hAnsi="Palatino Linotype"/>
        </w:rPr>
        <w:t>the land, in the mill, and in the home at Mount Carmel</w:t>
      </w:r>
      <w:r w:rsidR="00A23963" w:rsidRPr="001A5504">
        <w:rPr>
          <w:rFonts w:ascii="Palatino Linotype" w:hAnsi="Palatino Linotype"/>
        </w:rPr>
        <w:t>; h</w:t>
      </w:r>
      <w:r w:rsidRPr="001A5504">
        <w:rPr>
          <w:rFonts w:ascii="Palatino Linotype" w:hAnsi="Palatino Linotype"/>
        </w:rPr>
        <w:t xml:space="preserve">owever, as the Civil War came to an end and the industrial revolution </w:t>
      </w:r>
      <w:r w:rsidR="001747CB" w:rsidRPr="001A5504">
        <w:rPr>
          <w:rFonts w:ascii="Palatino Linotype" w:hAnsi="Palatino Linotype"/>
        </w:rPr>
        <w:t xml:space="preserve">was </w:t>
      </w:r>
      <w:r w:rsidRPr="001A5504">
        <w:rPr>
          <w:rFonts w:ascii="Palatino Linotype" w:hAnsi="Palatino Linotype"/>
        </w:rPr>
        <w:t>about to be in full swing</w:t>
      </w:r>
      <w:r w:rsidR="001747CB" w:rsidRPr="001A5504">
        <w:rPr>
          <w:rFonts w:ascii="Palatino Linotype" w:hAnsi="Palatino Linotype"/>
        </w:rPr>
        <w:t>,</w:t>
      </w:r>
      <w:r w:rsidRPr="001A5504">
        <w:rPr>
          <w:rFonts w:ascii="Palatino Linotype" w:hAnsi="Palatino Linotype"/>
        </w:rPr>
        <w:t xml:space="preserve"> times were obviously changing. The </w:t>
      </w:r>
      <w:proofErr w:type="spellStart"/>
      <w:r w:rsidRPr="001A5504">
        <w:rPr>
          <w:rFonts w:ascii="Palatino Linotype" w:hAnsi="Palatino Linotype"/>
        </w:rPr>
        <w:t>Gott</w:t>
      </w:r>
      <w:proofErr w:type="spellEnd"/>
      <w:r w:rsidRPr="001A5504">
        <w:rPr>
          <w:rFonts w:ascii="Palatino Linotype" w:hAnsi="Palatino Linotype"/>
        </w:rPr>
        <w:t xml:space="preserve"> family would continue to farm the land in and around the area</w:t>
      </w:r>
      <w:r w:rsidR="001747CB" w:rsidRPr="001A5504">
        <w:rPr>
          <w:rFonts w:ascii="Palatino Linotype" w:hAnsi="Palatino Linotype"/>
        </w:rPr>
        <w:t>,</w:t>
      </w:r>
      <w:r w:rsidRPr="001A5504">
        <w:rPr>
          <w:rFonts w:ascii="Palatino Linotype" w:hAnsi="Palatino Linotype"/>
        </w:rPr>
        <w:t xml:space="preserve"> but in 1910</w:t>
      </w:r>
      <w:r w:rsidR="001747CB" w:rsidRPr="001A5504">
        <w:rPr>
          <w:rFonts w:ascii="Palatino Linotype" w:hAnsi="Palatino Linotype"/>
        </w:rPr>
        <w:t>,</w:t>
      </w:r>
      <w:r w:rsidRPr="001A5504">
        <w:rPr>
          <w:rFonts w:ascii="Palatino Linotype" w:hAnsi="Palatino Linotype"/>
        </w:rPr>
        <w:t xml:space="preserve"> the </w:t>
      </w:r>
      <w:r w:rsidR="00981901" w:rsidRPr="001A5504">
        <w:rPr>
          <w:rFonts w:ascii="Palatino Linotype" w:hAnsi="Palatino Linotype"/>
        </w:rPr>
        <w:t>g</w:t>
      </w:r>
      <w:r w:rsidRPr="001A5504">
        <w:rPr>
          <w:rFonts w:ascii="Palatino Linotype" w:hAnsi="Palatino Linotype"/>
        </w:rPr>
        <w:t xml:space="preserve">rist </w:t>
      </w:r>
      <w:r w:rsidR="00981901" w:rsidRPr="001A5504">
        <w:rPr>
          <w:rFonts w:ascii="Palatino Linotype" w:hAnsi="Palatino Linotype"/>
        </w:rPr>
        <w:t>m</w:t>
      </w:r>
      <w:r w:rsidRPr="001A5504">
        <w:rPr>
          <w:rFonts w:ascii="Palatino Linotype" w:hAnsi="Palatino Linotype"/>
        </w:rPr>
        <w:t>ill ceased its operation</w:t>
      </w:r>
      <w:r w:rsidR="001747CB" w:rsidRPr="001A5504">
        <w:rPr>
          <w:rFonts w:ascii="Palatino Linotype" w:hAnsi="Palatino Linotype"/>
        </w:rPr>
        <w:t>s</w:t>
      </w:r>
      <w:r w:rsidRPr="001A5504">
        <w:rPr>
          <w:rFonts w:ascii="Palatino Linotype" w:hAnsi="Palatino Linotype"/>
        </w:rPr>
        <w:t>. According to the 1900 U</w:t>
      </w:r>
      <w:r w:rsidR="001747CB" w:rsidRPr="001A5504">
        <w:rPr>
          <w:rFonts w:ascii="Palatino Linotype" w:hAnsi="Palatino Linotype"/>
        </w:rPr>
        <w:t>.</w:t>
      </w:r>
      <w:r w:rsidRPr="001A5504">
        <w:rPr>
          <w:rFonts w:ascii="Palatino Linotype" w:hAnsi="Palatino Linotype"/>
        </w:rPr>
        <w:t>S</w:t>
      </w:r>
      <w:r w:rsidR="001747CB" w:rsidRPr="001A5504">
        <w:rPr>
          <w:rFonts w:ascii="Palatino Linotype" w:hAnsi="Palatino Linotype"/>
        </w:rPr>
        <w:t>.</w:t>
      </w:r>
      <w:r w:rsidRPr="001A5504">
        <w:rPr>
          <w:rFonts w:ascii="Palatino Linotype" w:hAnsi="Palatino Linotype"/>
        </w:rPr>
        <w:t xml:space="preserve"> Census</w:t>
      </w:r>
      <w:r w:rsidR="001747CB" w:rsidRPr="001A5504">
        <w:rPr>
          <w:rFonts w:ascii="Palatino Linotype" w:hAnsi="Palatino Linotype"/>
        </w:rPr>
        <w:t>,</w:t>
      </w:r>
      <w:r w:rsidRPr="001A5504">
        <w:rPr>
          <w:rFonts w:ascii="Palatino Linotype" w:hAnsi="Palatino Linotype"/>
        </w:rPr>
        <w:t xml:space="preserve"> John S</w:t>
      </w:r>
      <w:r w:rsidR="001747CB" w:rsidRPr="001A5504">
        <w:rPr>
          <w:rFonts w:ascii="Palatino Linotype" w:hAnsi="Palatino Linotype"/>
        </w:rPr>
        <w:t>.</w:t>
      </w:r>
      <w:r w:rsidRPr="001A5504">
        <w:rPr>
          <w:rFonts w:ascii="Palatino Linotype" w:hAnsi="Palatino Linotype"/>
        </w:rPr>
        <w:t xml:space="preserve"> </w:t>
      </w:r>
      <w:proofErr w:type="spellStart"/>
      <w:r w:rsidRPr="001A5504">
        <w:rPr>
          <w:rFonts w:ascii="Palatino Linotype" w:hAnsi="Palatino Linotype"/>
        </w:rPr>
        <w:t>Gott</w:t>
      </w:r>
      <w:proofErr w:type="spellEnd"/>
      <w:r w:rsidRPr="001A5504">
        <w:rPr>
          <w:rFonts w:ascii="Palatino Linotype" w:hAnsi="Palatino Linotype"/>
        </w:rPr>
        <w:t xml:space="preserve"> was still farming in Barnesville</w:t>
      </w:r>
      <w:r w:rsidR="001747CB" w:rsidRPr="001A5504">
        <w:rPr>
          <w:rFonts w:ascii="Palatino Linotype" w:hAnsi="Palatino Linotype"/>
        </w:rPr>
        <w:t>,</w:t>
      </w:r>
      <w:r w:rsidRPr="001A5504">
        <w:rPr>
          <w:rFonts w:ascii="Palatino Linotype" w:hAnsi="Palatino Linotype"/>
        </w:rPr>
        <w:t xml:space="preserve"> and while he did not own slaves, as it was no longer legal to do so, he did still have two servants living with </w:t>
      </w:r>
      <w:r w:rsidR="001747CB" w:rsidRPr="001A5504">
        <w:rPr>
          <w:rFonts w:ascii="Palatino Linotype" w:hAnsi="Palatino Linotype"/>
        </w:rPr>
        <w:t>him</w:t>
      </w:r>
      <w:r w:rsidRPr="001A5504">
        <w:rPr>
          <w:rFonts w:ascii="Palatino Linotype" w:hAnsi="Palatino Linotype"/>
        </w:rPr>
        <w:t xml:space="preserve"> and his family.</w:t>
      </w:r>
    </w:p>
    <w:p w:rsidR="00CC21AB" w:rsidRPr="001A5504" w:rsidRDefault="00CC21AB" w:rsidP="001A5504">
      <w:pPr>
        <w:rPr>
          <w:rFonts w:ascii="Palatino Linotype" w:hAnsi="Palatino Linotype"/>
        </w:rPr>
      </w:pPr>
      <w:r w:rsidRPr="001A5504">
        <w:rPr>
          <w:rFonts w:ascii="Palatino Linotype" w:hAnsi="Palatino Linotype"/>
        </w:rPr>
        <w:t xml:space="preserve">As the </w:t>
      </w:r>
      <w:r w:rsidR="001747CB" w:rsidRPr="001A5504">
        <w:rPr>
          <w:rFonts w:ascii="Palatino Linotype" w:hAnsi="Palatino Linotype"/>
        </w:rPr>
        <w:t>early part of the twentieth</w:t>
      </w:r>
      <w:r w:rsidRPr="001A5504">
        <w:rPr>
          <w:rFonts w:ascii="Palatino Linotype" w:hAnsi="Palatino Linotype"/>
        </w:rPr>
        <w:t xml:space="preserve"> century wore on</w:t>
      </w:r>
      <w:r w:rsidR="001747CB" w:rsidRPr="001A5504">
        <w:rPr>
          <w:rFonts w:ascii="Palatino Linotype" w:hAnsi="Palatino Linotype"/>
        </w:rPr>
        <w:t>,</w:t>
      </w:r>
      <w:r w:rsidRPr="001A5504">
        <w:rPr>
          <w:rFonts w:ascii="Palatino Linotype" w:hAnsi="Palatino Linotype"/>
        </w:rPr>
        <w:t xml:space="preserve"> Mount Carmel was abandoned and fell into disrepair. The Miller family rescued the home in the mid</w:t>
      </w:r>
      <w:r w:rsidR="001747CB" w:rsidRPr="001A5504">
        <w:rPr>
          <w:rFonts w:ascii="Palatino Linotype" w:hAnsi="Palatino Linotype"/>
        </w:rPr>
        <w:t>-twentieth</w:t>
      </w:r>
      <w:r w:rsidRPr="001A5504">
        <w:rPr>
          <w:rFonts w:ascii="Palatino Linotype" w:hAnsi="Palatino Linotype"/>
        </w:rPr>
        <w:t xml:space="preserve"> century</w:t>
      </w:r>
      <w:r w:rsidR="001747CB" w:rsidRPr="001A5504">
        <w:rPr>
          <w:rFonts w:ascii="Palatino Linotype" w:hAnsi="Palatino Linotype"/>
        </w:rPr>
        <w:t>,</w:t>
      </w:r>
      <w:r w:rsidRPr="001A5504">
        <w:rPr>
          <w:rFonts w:ascii="Palatino Linotype" w:hAnsi="Palatino Linotype"/>
        </w:rPr>
        <w:t xml:space="preserve"> and by 1973</w:t>
      </w:r>
      <w:r w:rsidR="001747CB" w:rsidRPr="001A5504">
        <w:rPr>
          <w:rFonts w:ascii="Palatino Linotype" w:hAnsi="Palatino Linotype"/>
        </w:rPr>
        <w:t>,</w:t>
      </w:r>
      <w:r w:rsidRPr="001A5504">
        <w:rPr>
          <w:rFonts w:ascii="Palatino Linotype" w:hAnsi="Palatino Linotype"/>
        </w:rPr>
        <w:t xml:space="preserve"> the home had been completely restored and reconstructed. That year</w:t>
      </w:r>
      <w:r w:rsidR="001747CB" w:rsidRPr="001A5504">
        <w:rPr>
          <w:rFonts w:ascii="Palatino Linotype" w:hAnsi="Palatino Linotype"/>
        </w:rPr>
        <w:t>,</w:t>
      </w:r>
      <w:r w:rsidRPr="001A5504">
        <w:rPr>
          <w:rFonts w:ascii="Palatino Linotype" w:hAnsi="Palatino Linotype"/>
        </w:rPr>
        <w:t xml:space="preserve"> it was surveyed by the Maryland Historical Trust and added to the state</w:t>
      </w:r>
      <w:r w:rsidR="001747CB" w:rsidRPr="001A5504">
        <w:rPr>
          <w:rFonts w:ascii="Palatino Linotype" w:hAnsi="Palatino Linotype"/>
        </w:rPr>
        <w:t>’</w:t>
      </w:r>
      <w:r w:rsidRPr="001A5504">
        <w:rPr>
          <w:rFonts w:ascii="Palatino Linotype" w:hAnsi="Palatino Linotype"/>
        </w:rPr>
        <w:t>s list of historic properties. It appears that since then</w:t>
      </w:r>
      <w:r w:rsidR="001747CB" w:rsidRPr="001A5504">
        <w:rPr>
          <w:rFonts w:ascii="Palatino Linotype" w:hAnsi="Palatino Linotype"/>
        </w:rPr>
        <w:t>,</w:t>
      </w:r>
      <w:r w:rsidRPr="001A5504">
        <w:rPr>
          <w:rFonts w:ascii="Palatino Linotype" w:hAnsi="Palatino Linotype"/>
        </w:rPr>
        <w:t xml:space="preserve"> Katherine </w:t>
      </w:r>
      <w:proofErr w:type="spellStart"/>
      <w:r w:rsidRPr="001A5504">
        <w:rPr>
          <w:rFonts w:ascii="Palatino Linotype" w:hAnsi="Palatino Linotype"/>
        </w:rPr>
        <w:t>Hallambauer</w:t>
      </w:r>
      <w:proofErr w:type="spellEnd"/>
      <w:r w:rsidRPr="001A5504">
        <w:rPr>
          <w:rFonts w:ascii="Palatino Linotype" w:hAnsi="Palatino Linotype"/>
        </w:rPr>
        <w:t xml:space="preserve"> has also owned Mount Carmel and briefly used the land for farming in the lat</w:t>
      </w:r>
      <w:r w:rsidR="001747CB" w:rsidRPr="001A5504">
        <w:rPr>
          <w:rFonts w:ascii="Palatino Linotype" w:hAnsi="Palatino Linotype"/>
        </w:rPr>
        <w:t>e</w:t>
      </w:r>
      <w:r w:rsidRPr="001A5504">
        <w:rPr>
          <w:rFonts w:ascii="Palatino Linotype" w:hAnsi="Palatino Linotype"/>
        </w:rPr>
        <w:t xml:space="preserve"> 1990s. Sadly</w:t>
      </w:r>
      <w:r w:rsidR="001747CB" w:rsidRPr="001A5504">
        <w:rPr>
          <w:rFonts w:ascii="Palatino Linotype" w:hAnsi="Palatino Linotype"/>
        </w:rPr>
        <w:t>,</w:t>
      </w:r>
      <w:r w:rsidRPr="001A5504">
        <w:rPr>
          <w:rFonts w:ascii="Palatino Linotype" w:hAnsi="Palatino Linotype"/>
        </w:rPr>
        <w:t xml:space="preserve"> today it once again sits unoccupied. </w:t>
      </w:r>
    </w:p>
    <w:p w:rsidR="00CC21AB" w:rsidRPr="001A5504" w:rsidRDefault="00CC21AB" w:rsidP="001A5504">
      <w:pPr>
        <w:rPr>
          <w:rFonts w:ascii="Palatino Linotype" w:hAnsi="Palatino Linotype"/>
        </w:rPr>
      </w:pPr>
      <w:r w:rsidRPr="001A5504">
        <w:rPr>
          <w:rFonts w:ascii="Palatino Linotype" w:hAnsi="Palatino Linotype"/>
        </w:rPr>
        <w:t xml:space="preserve">Mount Carmel is an incredible example of the agricultural history </w:t>
      </w:r>
      <w:r w:rsidR="001747CB" w:rsidRPr="001A5504">
        <w:rPr>
          <w:rFonts w:ascii="Palatino Linotype" w:hAnsi="Palatino Linotype"/>
        </w:rPr>
        <w:t xml:space="preserve">of the region </w:t>
      </w:r>
      <w:r w:rsidRPr="001A5504">
        <w:rPr>
          <w:rFonts w:ascii="Palatino Linotype" w:hAnsi="Palatino Linotype"/>
        </w:rPr>
        <w:t xml:space="preserve">from the </w:t>
      </w:r>
      <w:r w:rsidR="001747CB" w:rsidRPr="001A5504">
        <w:rPr>
          <w:rFonts w:ascii="Palatino Linotype" w:hAnsi="Palatino Linotype"/>
        </w:rPr>
        <w:t>nineteenth</w:t>
      </w:r>
      <w:r w:rsidRPr="001A5504">
        <w:rPr>
          <w:rFonts w:ascii="Palatino Linotype" w:hAnsi="Palatino Linotype"/>
        </w:rPr>
        <w:t xml:space="preserve"> century. Many other homes and buildings give us a tangible link to this past</w:t>
      </w:r>
      <w:r w:rsidR="001747CB" w:rsidRPr="001A5504">
        <w:rPr>
          <w:rFonts w:ascii="Palatino Linotype" w:hAnsi="Palatino Linotype"/>
        </w:rPr>
        <w:t>,</w:t>
      </w:r>
      <w:r w:rsidRPr="001A5504">
        <w:rPr>
          <w:rFonts w:ascii="Palatino Linotype" w:hAnsi="Palatino Linotype"/>
        </w:rPr>
        <w:t xml:space="preserve"> and</w:t>
      </w:r>
      <w:r w:rsidR="001747CB" w:rsidRPr="001A5504">
        <w:rPr>
          <w:rFonts w:ascii="Palatino Linotype" w:hAnsi="Palatino Linotype"/>
        </w:rPr>
        <w:t>,</w:t>
      </w:r>
      <w:r w:rsidRPr="001A5504">
        <w:rPr>
          <w:rFonts w:ascii="Palatino Linotype" w:hAnsi="Palatino Linotype"/>
        </w:rPr>
        <w:t xml:space="preserve"> with a little digging</w:t>
      </w:r>
      <w:r w:rsidR="001747CB" w:rsidRPr="001A5504">
        <w:rPr>
          <w:rFonts w:ascii="Palatino Linotype" w:hAnsi="Palatino Linotype"/>
        </w:rPr>
        <w:t>,</w:t>
      </w:r>
      <w:r w:rsidRPr="001A5504">
        <w:rPr>
          <w:rFonts w:ascii="Palatino Linotype" w:hAnsi="Palatino Linotype"/>
        </w:rPr>
        <w:t xml:space="preserve"> we can uncover what we are missing even as we unknowingly encounter it every</w:t>
      </w:r>
      <w:r w:rsidR="001747CB" w:rsidRPr="001A5504">
        <w:rPr>
          <w:rFonts w:ascii="Palatino Linotype" w:hAnsi="Palatino Linotype"/>
        </w:rPr>
        <w:t xml:space="preserve"> </w:t>
      </w:r>
      <w:r w:rsidRPr="001A5504">
        <w:rPr>
          <w:rFonts w:ascii="Palatino Linotype" w:hAnsi="Palatino Linotype"/>
        </w:rPr>
        <w:t>day.</w:t>
      </w:r>
    </w:p>
    <w:p w:rsidR="00CC21AB" w:rsidRPr="001A5504" w:rsidRDefault="00CC21AB" w:rsidP="001A5504">
      <w:pPr>
        <w:rPr>
          <w:rFonts w:ascii="Palatino Linotype" w:hAnsi="Palatino Linotype"/>
          <w:i/>
        </w:rPr>
      </w:pPr>
      <w:r w:rsidRPr="001A5504">
        <w:rPr>
          <w:rFonts w:ascii="Palatino Linotype" w:hAnsi="Palatino Linotype"/>
          <w:i/>
        </w:rPr>
        <w:t>Elisa Graf has been living in Poolesville since July 2011. She has a Bachelor</w:t>
      </w:r>
      <w:r w:rsidR="001747CB" w:rsidRPr="001A5504">
        <w:rPr>
          <w:rFonts w:ascii="Palatino Linotype" w:hAnsi="Palatino Linotype"/>
          <w:i/>
        </w:rPr>
        <w:t>’</w:t>
      </w:r>
      <w:r w:rsidRPr="001A5504">
        <w:rPr>
          <w:rFonts w:ascii="Palatino Linotype" w:hAnsi="Palatino Linotype"/>
          <w:i/>
        </w:rPr>
        <w:t xml:space="preserve">s degree in Art </w:t>
      </w:r>
      <w:r w:rsidR="001747CB" w:rsidRPr="001A5504">
        <w:rPr>
          <w:rFonts w:ascii="Palatino Linotype" w:hAnsi="Palatino Linotype"/>
          <w:i/>
        </w:rPr>
        <w:t>and</w:t>
      </w:r>
      <w:r w:rsidRPr="001A5504">
        <w:rPr>
          <w:rFonts w:ascii="Palatino Linotype" w:hAnsi="Palatino Linotype"/>
          <w:i/>
        </w:rPr>
        <w:t xml:space="preserve"> Architectural History from the School of the Art Institute of Chicago and a Master</w:t>
      </w:r>
      <w:r w:rsidR="001747CB" w:rsidRPr="001A5504">
        <w:rPr>
          <w:rFonts w:ascii="Palatino Linotype" w:hAnsi="Palatino Linotype"/>
          <w:i/>
        </w:rPr>
        <w:t>’</w:t>
      </w:r>
      <w:r w:rsidRPr="001A5504">
        <w:rPr>
          <w:rFonts w:ascii="Palatino Linotype" w:hAnsi="Palatino Linotype"/>
          <w:i/>
        </w:rPr>
        <w:t>s degree in Historic Preservation from Georgia State University. Elisa is passionate about uncovering the past that we encounter in our day</w:t>
      </w:r>
      <w:r w:rsidR="001747CB" w:rsidRPr="001A5504">
        <w:rPr>
          <w:rFonts w:ascii="Palatino Linotype" w:hAnsi="Palatino Linotype"/>
          <w:i/>
        </w:rPr>
        <w:t>-</w:t>
      </w:r>
      <w:r w:rsidRPr="001A5504">
        <w:rPr>
          <w:rFonts w:ascii="Palatino Linotype" w:hAnsi="Palatino Linotype"/>
          <w:i/>
        </w:rPr>
        <w:t>to</w:t>
      </w:r>
      <w:r w:rsidR="001747CB" w:rsidRPr="001A5504">
        <w:rPr>
          <w:rFonts w:ascii="Palatino Linotype" w:hAnsi="Palatino Linotype"/>
          <w:i/>
        </w:rPr>
        <w:t>-</w:t>
      </w:r>
      <w:r w:rsidRPr="001A5504">
        <w:rPr>
          <w:rFonts w:ascii="Palatino Linotype" w:hAnsi="Palatino Linotype"/>
          <w:i/>
        </w:rPr>
        <w:t xml:space="preserve">day lives </w:t>
      </w:r>
      <w:r w:rsidR="001747CB" w:rsidRPr="001A5504">
        <w:rPr>
          <w:rFonts w:ascii="Palatino Linotype" w:hAnsi="Palatino Linotype"/>
          <w:i/>
        </w:rPr>
        <w:t>that we</w:t>
      </w:r>
      <w:r w:rsidRPr="001A5504">
        <w:rPr>
          <w:rFonts w:ascii="Palatino Linotype" w:hAnsi="Palatino Linotype"/>
          <w:i/>
        </w:rPr>
        <w:t xml:space="preserve"> might otherwise never know exists. If you have questions about a specific historic property that you would like to see featured </w:t>
      </w:r>
      <w:proofErr w:type="spellStart"/>
      <w:r w:rsidRPr="001A5504">
        <w:rPr>
          <w:rFonts w:ascii="Palatino Linotype" w:hAnsi="Palatino Linotype"/>
          <w:i/>
        </w:rPr>
        <w:t>i</w:t>
      </w:r>
      <w:proofErr w:type="spellEnd"/>
      <w:r w:rsidR="001747CB" w:rsidRPr="001A5504">
        <w:rPr>
          <w:rFonts w:ascii="Palatino Linotype" w:hAnsi="Palatino Linotype"/>
          <w:i/>
        </w:rPr>
        <w:t>,</w:t>
      </w:r>
      <w:r w:rsidR="001A5504" w:rsidRPr="001A5504">
        <w:rPr>
          <w:rFonts w:ascii="Palatino Linotype" w:hAnsi="Palatino Linotype"/>
          <w:i/>
        </w:rPr>
        <w:t xml:space="preserve"> </w:t>
      </w:r>
      <w:r w:rsidR="001747CB" w:rsidRPr="001A5504">
        <w:rPr>
          <w:rFonts w:ascii="Palatino Linotype" w:hAnsi="Palatino Linotype"/>
          <w:i/>
        </w:rPr>
        <w:t>“</w:t>
      </w:r>
      <w:proofErr w:type="spellStart"/>
      <w:r w:rsidR="001747CB" w:rsidRPr="001A5504">
        <w:rPr>
          <w:rFonts w:ascii="Palatino Linotype" w:hAnsi="Palatino Linotype"/>
          <w:i/>
        </w:rPr>
        <w:t>Monocacy</w:t>
      </w:r>
      <w:proofErr w:type="spellEnd"/>
      <w:r w:rsidR="001747CB" w:rsidRPr="001A5504">
        <w:rPr>
          <w:rFonts w:ascii="Palatino Linotype" w:hAnsi="Palatino Linotype"/>
          <w:i/>
        </w:rPr>
        <w:t xml:space="preserve"> Foundations,” </w:t>
      </w:r>
      <w:r w:rsidRPr="001A5504">
        <w:rPr>
          <w:rFonts w:ascii="Palatino Linotype" w:hAnsi="Palatino Linotype"/>
          <w:i/>
        </w:rPr>
        <w:t>she can be reached at foundationonthemonocacy@gmail.com</w:t>
      </w:r>
    </w:p>
    <w:sectPr w:rsidR="00CC21AB" w:rsidRPr="001A550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8CA10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trackRevisions/>
  <w:defaultTabStop w:val="720"/>
  <w:noPunctuationKerning/>
  <w:characterSpacingControl w:val="doNotCompress"/>
  <w:compat/>
  <w:rsids>
    <w:rsidRoot w:val="00A77B3E"/>
    <w:rsid w:val="001747CB"/>
    <w:rsid w:val="001A5504"/>
    <w:rsid w:val="00364025"/>
    <w:rsid w:val="00387261"/>
    <w:rsid w:val="004C0E46"/>
    <w:rsid w:val="009466CC"/>
    <w:rsid w:val="00981901"/>
    <w:rsid w:val="00A23963"/>
    <w:rsid w:val="00CC2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BalloonText">
    <w:name w:val="Balloon Text"/>
    <w:basedOn w:val="Normal"/>
    <w:link w:val="BalloonTextChar"/>
    <w:rsid w:val="00A2396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23963"/>
    <w:rPr>
      <w:rFonts w:ascii="Tahoma" w:eastAsia="Arial" w:hAnsi="Tahoma" w:cs="Tahoma"/>
      <w:color w:val="000000"/>
      <w:sz w:val="16"/>
      <w:szCs w:val="16"/>
    </w:rPr>
  </w:style>
  <w:style w:type="character" w:styleId="CommentReference">
    <w:name w:val="annotation reference"/>
    <w:basedOn w:val="DefaultParagraphFont"/>
    <w:rsid w:val="001747CB"/>
    <w:rPr>
      <w:sz w:val="16"/>
      <w:szCs w:val="16"/>
    </w:rPr>
  </w:style>
  <w:style w:type="paragraph" w:styleId="CommentText">
    <w:name w:val="annotation text"/>
    <w:basedOn w:val="Normal"/>
    <w:link w:val="CommentTextChar"/>
    <w:rsid w:val="001747CB"/>
    <w:rPr>
      <w:sz w:val="20"/>
      <w:szCs w:val="20"/>
    </w:rPr>
  </w:style>
  <w:style w:type="character" w:customStyle="1" w:styleId="CommentTextChar">
    <w:name w:val="Comment Text Char"/>
    <w:basedOn w:val="DefaultParagraphFont"/>
    <w:link w:val="CommentText"/>
    <w:rsid w:val="001747CB"/>
    <w:rPr>
      <w:rFonts w:ascii="Arial" w:eastAsia="Arial" w:hAnsi="Arial" w:cs="Arial"/>
      <w:color w:val="000000"/>
    </w:rPr>
  </w:style>
  <w:style w:type="paragraph" w:styleId="CommentSubject">
    <w:name w:val="annotation subject"/>
    <w:basedOn w:val="CommentText"/>
    <w:next w:val="CommentText"/>
    <w:link w:val="CommentSubjectChar"/>
    <w:rsid w:val="001747CB"/>
    <w:rPr>
      <w:b/>
      <w:bCs/>
    </w:rPr>
  </w:style>
  <w:style w:type="character" w:customStyle="1" w:styleId="CommentSubjectChar">
    <w:name w:val="Comment Subject Char"/>
    <w:basedOn w:val="CommentTextChar"/>
    <w:link w:val="CommentSubject"/>
    <w:rsid w:val="001747CB"/>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 Davis</dc:creator>
  <cp:keywords/>
  <cp:lastModifiedBy>John Clayton</cp:lastModifiedBy>
  <cp:revision>3</cp:revision>
  <cp:lastPrinted>1601-01-01T00:00:00Z</cp:lastPrinted>
  <dcterms:created xsi:type="dcterms:W3CDTF">2012-05-29T16:04:00Z</dcterms:created>
  <dcterms:modified xsi:type="dcterms:W3CDTF">2012-05-29T16:04:00Z</dcterms:modified>
</cp:coreProperties>
</file>